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też, męża Bożego, synowie policzeni są w pokoleniu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męża Bożego, jego synowie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Mojżesza, męża Bożego, to jego synowie byli wymieniani wraz z 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Mojżesza, męża Bożego, zostali nazwani 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człowiek Boży, i jego synowie zostali zaliczeni do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божий чоловік, його сини причислені до племени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Mojżesza, męża Boga,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Mojżesza, męża prawdziwego Boga, jego synowie dalej byli wymieniani wśród plemienia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2024-05-31T17:30:59Z</dcterms:modified>
</cp:coreProperties>
</file>