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Izaarowi: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Isaar: Salomit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pierwszy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z Szelomitem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Szelomit - przywódca.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Jishara pierworodnym był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Іссаара: Саломот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synem Ic'hara był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Icchara: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2024-05-30T03:27:26Z</dcterms:modified>
</cp:coreProperties>
</file>