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Imera szesnasty,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Imera szesnasty,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Immera szesnasty;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Belga, szesnasty Emmer,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Bilga, szesnasty Immer,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пятнадцятий Велґові, шістнадцятий Еммирові,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Immera szesnasty,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2024-06-03T09:29:47Z</dcterms:modified>
</cp:coreProperties>
</file>