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3144"/>
        <w:gridCol w:w="4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Jisharitów Szelomot, dla synów Szelomota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Jisharitów — Szelomot, z synów Szelomota —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Ishara — Szelomit; z synów Szelomita —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Isaary Salomit, z synów Salomitowych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Isaarów syn Salemot, a syn Salemotów - Jahat;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Jisharytów: Szelomot; z synów Szelomota: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Jishara Szelomot, syn Szelomota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Jisharytów – Szelomot; z synów Szelomota –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Ishara: Szelomot. Spośród synów Szelomota: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Icharytów: Szelomot, a z synów Szelomota: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Іссарі Саломот. Синам Саломота 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Jisharyty Szelomot, z synów Szelomota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Iccharytów – Szelomot; z synów Szelomota – Jachat;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2024-06-01T01:55:44Z</dcterms:modified>
</cp:coreProperties>
</file>