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grup kapłanów i Lewitów, wszelkiego dzieła związanego ze służbą w domu JAHWE i co do wszystkich sprzętów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grup kapłanów i Lewitów, wszelkich czynności związanych ze służbą w domu JAHWE i co do wszystkich sprzętów potrzebnych w nim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wskazówki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do zmian kapłańskich i lewickich, wszelkiej pracy w służbie domu JAHWE i co do wszelkich naczyń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pocztów kapłańskich, i Lewitów, i dla wszystkiej pracy w usłudze domu Pańskiego, i dla wszystkiego naczynia służby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rozdziały kapłanów i Lewitów, na wszytkie dzieła domu PANSKIEGO i na wszytkie naczynia służby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zmian kapłanów i lewitów, i wszelkiej pracy przy obsłudze domu Pańskiego, i wszelkich naczyń do obsługi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grup kapłańskich i lewickich, i wszelkich czynności związanych ze służbą w świątyni Pana, i wszystkich przyborów do służby w świątyni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zmian kapłanów i lewitów, i dotyczących wszelkiej pracy w służbie dla domu JAHWE i wszystkich przedmiotów potrzebnych w służbie dla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Podział kapłanów i lewitów, wszystko, co dotyczy służby w domu JAHWE, i wszystko, co odnosi się do sprzętu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[pomieszczeń] dla zmian kapłanów i lewitów i dla wszelkiej pracy w służbie Domu Jahwe oraz dla wszystkich naczyń [przeznaczonych] na służbę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квартир щоденної служби священників і Левітів для всього діла служіння господнього дому, і складів літургійного посуду служіння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oddziałów kapłańskich i Lewitów, dla całej pracy przy usłudze Domu WIEKUISTEGO oraz dla wszystkich naczyń służby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oddziały kapłanów i Lewitów oraz o całe dzieło usługiwania związanego z domem JAHWE i o wszystkie sprzęty do pełnienia służby związanej z domem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2024-06-02T13:22:43Z</dcterms:modified>
</cp:coreProperties>
</file>