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4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Joram,* którego synem był Achazjasz, którego synem był Joasz,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Joram, którego synem był Achazjasz, którego synem był Joasz,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Joram, jego synem Achazjasz, jego synem Joasz;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 syn jego, Ochozyjasz syn jego, Joaz syn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ociec Joram; który Joram zrodził Ochozjasza, z którego poszedł Joas;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Jozafata - Joram, synem Jorama - Ochozjasz, synem Ochozjasza - Joasz,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Jehoszafata Joram, synem Jorama Achazjasz, synem Achazjasza Joasz,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jegosynem był Joram, synem Jorama był Achazjasz, synem Achazjasza był Joasz,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Jozafata - Joram, synem Jorama - Ochozjasz, synem Ochozjasza -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Joram, jego synem Ochozjasz, jego synem Joas,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син Йорам, його син Охозія, його син Йоас,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Joram, jego synem Achazja, jego synem Joasz;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Jehoram, jego synem Achazjasz, jego synem Jehoasz,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Joram, </w:t>
      </w:r>
      <w:r>
        <w:rPr>
          <w:rtl/>
        </w:rPr>
        <w:t>יֹרָם</w:t>
      </w:r>
      <w:r>
        <w:rPr>
          <w:rtl w:val="0"/>
        </w:rPr>
        <w:t xml:space="preserve"> (joram), lub: </w:t>
      </w:r>
      <w:r>
        <w:rPr>
          <w:rtl/>
        </w:rPr>
        <w:t>יְהֹורָם</w:t>
      </w:r>
      <w:r>
        <w:rPr>
          <w:rtl w:val="0"/>
        </w:rPr>
        <w:t xml:space="preserve"> (jehoram), czyli: JHWH jest wywyższony.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2024-06-03T10:46:58Z</dcterms:modified>
</cp:coreProperties>
</file>