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 i Chefera, i Temniego, i Achasztariego –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—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Naara urodziła mu Achuzama, Chefera, Temniego i Achasztariego.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Achusama, i Hefera, i Temana, i Achastara. Cić są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Oozama i Hefera, i Temani, i Ahastari: ci są synowie 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synów: Achuzama, Chefera, Temniego i Achasztariego. Byli to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- są oni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Achuzzama, Chefera, Temnitów i Achasztarytów.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Аода породила йому Охазама і Іфада і Темана і Астирана. Ці всі - сини Аода.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Naarath urodziła mu Achuzama, Chefera, Temniego i Achasztara. Ci są synami 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Naara urodziła mu Achuzzama i Chefera, i Temeniego, i Achasztariego. Ci byli synami Naary.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2024-06-01T09:43:30Z</dcterms:modified>
</cp:coreProperties>
</file>