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65"/>
        <w:gridCol w:w="51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książęta Izraela oraz król upokorzyli się i powiedzieli: JAHWE jest sprawiedliwy.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książęta Izraela oraz król ukorzyli się i przyznali: JAHWE jest sprawiedliwy.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książęta Izraela i król ukorzyli się i powiedzieli: Sprawiedliwy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upokorzyli się książęta Izraelscy, i król, i mówili: Sprawiedliwy jest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zlękłwszy się książęta Izraelskie i król, rzekli: Sprawiedliwy jest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Upokorzyli się wtedy książęta Izraela wraz z królem i rzekli: Sprawiedliwy jest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książęta izraelscy oraz król ukorzyli się i rzekli: Pan jest sprawiedliwy.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Książęta Izraela oraz król okazali skruchę i powiedzieli: Sprawiedliwy jest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Książęta Izraela i król uznali swoją winę i powiedzieli: „JAHWE jest sprawiedliwy”.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Ukorzyli się tedy książęta Izraela wraz z królem i rzekli: - Sprawiedliwy jest Jahwe!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володарі Ізраїля і цар перестрашилися і сказали: Праведний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władcy israelscy i król uniżyli się oraz mówili: WIEKUISTY jest sprawiedliwy.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książęta izraelscy wraz z królem ukorzyli się i rzekli: ”JAHWE jest prawy”.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2024-05-23T17:14:26Z</dcterms:modified>
</cp:coreProperties>
</file>