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wy chcecie powiedzieć, że potraficie przeciwstawić się królestwu JAHWE w ręce synów Dawida, dlatego że jesteście wielkim tłumem i macie ze sobą złote cielce, z których Jeroboam porobił wam bogów?*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czy myślicie, że jesteście w stanie przeciwstawić się królestwu JAHWE powierzonemu synom Dawida, tylko dlatego, że zebraliście się ogromnym tłumem i macie ze sobą złote cielce, z których Jeroboam porobił wam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teraz zamierzacie przeciwstawić się królestwu JAHWE, które jest w rękach synów Dawida; jesteście wielkim tłumem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złote cielce, które Jeroboam wykonał wam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wy się teraz myślicie zmocnić przeciw królestwu Pańskiemu, które jest w rękach synów Dawidowych, a jest was kupa wielka, i macie z sobą cielce złote, których wam naczynił Jeroboam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teraz mówicie, że się możecie oprzeć królestwu PANSKIEmu, które trzyma przez syny Dawidowe, a macie ludu moc wielką i cielce złote, które wam uczynił Jeroboam za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spiskujecie, aby oprzeć się panowaniu Pańskiemu [sprawowanemu] przez potomków Dawida, a jesteście licznym tłumem i macie ze sobą złote cielce, które wam, jako bogów, sporządził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myślicie, że potraficie przeciwstawić się królestwu Pana oddanego w rękę potomków Dawida, dlatego że jesteście gromadą liczną i że macie ze sobą złote cielce, które Jeroboam kazał wam sporządzić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sądzicie, że zdołacie się przeciwstawić władzy JAHWE, którą sprawuje przez potomków Dawida, ponieważ jesteście liczną gromadą i są z wami złote cielce, które – jako bogów – uczynił dla was Jeroboam?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zamierzacie przeciwstawić się królestwu JAHWE rządzonemu przez potomków Dawida. Stanowicie wielką potęgę, mając z sobą, jako waszych bogów, złote cielce, które kazał wykonać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się zmawiacie przeciw królestwu Jahwe, które jest w rękach synów Dawidowych, jest was wielkie mnóstwo i są z wami złote cielce, które wam jako bogów dał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ви кажете, що противитеся проти царства господнього в руці синів Давида. І ви дуже численні, і з вами золоті телята, які вам зробив Єровоам за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zamierzacie się wzmocnić przeciwko królestwu WIEKUISTEGO, które jest w rękach synów Dawida. Wielka was liczba i macie z sobą złote cielce, które Jerobeam sporządził wam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wy myślicie, że zdołacie się przeciwstawić królestwu JAHWE w ręku synów Dawida, gdyż stanowicie wielki tłum i macie ze sobą złote cielce, które wam uczynił Jeroboam jako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12:25-33&lt;/x&gt;; &lt;x&gt;110 15:9-24&lt;/x&gt;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2024-06-03T11:49:16Z</dcterms:modified>
</cp:coreProperties>
</file>