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powiedział: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powiedział: Ja go zwiodę. JAHWE zapytał 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duch, i stanął przed Panem, i rzekł: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 i stanął przed JAHWE, i rzekł: Ja go zwiodę. Któremu rzekł JAHWE: A przez co go zwiedziesz?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 On zaś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duch, stanął przed JAHWE i powiedział: Ja go zwiodę. A 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jeden z duchów, stanął przed obliczem Jahwe i rzekł: ”Ja go zwiodę!” A Jahwe zapytał: ”Jak to uczynisz?”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anioł, stanął przed WIEKUISTYM i powiedział: Ja go namówię. A WIEKUISTY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2024-06-02T15:48:59Z</dcterms:modified>
</cp:coreProperties>
</file>