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Jehoszafatowi: Nadciąga na ciebie potężne wojsko zza morza, z Edomu.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jacyś ludzie przyszli do Jehoszafata i powiedzieli do niego: Nadciąga przeciwko tobie wielki tłum zza morza, z Syrii, a oto są w Chaseson-Tamar,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przyszło, a opowiedziano Jozafatowi, mówiąc: Przyciągnęło przeciwko tobie wojsko wielkie z zamorza, z Syryi, a oto są w Chasesontamar, które jest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posłowie, i oznajmili Jozafatowi, mówiąc: Przyciągnęło przeciwko tobie mnóstwo wielkie z tych miast, które są za morzem, i z Syryjej, a oto leżą w Asasontamar, które jest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wówczas Jozafatowi wiadomość następującą: Powstało przeciw tobie z drugiej strony morza, z Edomu, wielkie wojsko i jest już teraz w Chaseson-Tamar, to jest w 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posłańcy do Jehoszafata z doniesieniem: Ruszyło przeciwko tobie wielkie wojsko z tamtej strony morza, z Edomu, i oto są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przyszli i donieśli Jehoszafatowi: Idzie przeciw tobie wielki tłum z drugiej strony morza, z Aramu, i oto są już w Chaseson-Tamar, to jest w En-Gedi;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Jozafata przybyli posłańcy z doniesieniem: „Z drugiej strony morza, z Edomu, wyruszyła przeciwko tobie potężna armia i obecnie znajduje się w Chaseson-Tamar, czyli w Engaddi”.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Jozafatowi, co następuje: - Przyciągnęło przeciw tobie wielkie wojsko zza morza, z Edomu, i znajduje się już w Chacecon-Tamar,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обявили Йосафатові, кажучи: Проти тебе іде велике множество з другого боку моря з Сирії, і ось є в Асасантамарі [це є Енґадді].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i powiedziano Jozafatowi, mówiąc: Zza morza oraz z Aramu przyciągnęło przeciwko tobie wielkie wojsko; oto są w Chaseson Tamar, tym En Gannim.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ludzie przyszli i rzekli do Jehoszafata, mówiąc: ”Nadciągnął przeciwko tobie wielki tłum z regionu nadmorskiego, z Edomu; i oto są w Chacacon-Tamar, czyli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2024-06-02T15:28:12Z</dcterms:modified>
</cp:coreProperties>
</file>