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Jehoszafat panował nad Judą. Miał on trzydzieści pięć lat, kiedy objął władzę, a panował w Jerozolimie dwadzieścia pięć lat. Jego matka miała na imię Azuba* (i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Jehoszafat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panował nad Judą. Miał on trzydzieści pięć lat, kiedy został królem, a panował w Jerozolimie dwadzieścia pięć lat. Jego matka miała na imię Azuba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Jehoszafat królował nad Judą. Miał trzydzieści pięć lat, kiedy zaczął królować, i dwadzieścia pięć lat królował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Azuba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Jozafat nad Judą, a miał trzydzieści i pięć lat, gdy królować począł, a dwadzieścia i pięć lat królował w Jeruzalemie; a imię matki jego było Azuba, córka Salajowa.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Jozafat nad Judą, a miał trzydzieści i pięć lat, gdy królować począł, a dwadzieścia i pięć królował w Jeruzalem; a imię matki jego Azuba, córka Selahi.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więc panował w Judzie. W chwili objęcia rządów miał trzydzieści pięć lat i panował w Jerozolimie dwadzieścia pięć lat. Jego matka, córka Szilchiego, miała na imię Azuba.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panował Jehoszafat nad Judą. Władzę królewską objął mając trzydzieści pięć lat, a panował w Jeruzalemie dwadzieścia pięć lat. Matka jego miała na imię Azuba,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królował nad Judą. Miał trzydzieści pięć lat, gdy został królem, i królował w Jerozolimie dwadzieścia pięć lat. A jego matka, córka Szilchiego, miała na imię Azuba.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Jozafat panował nad Judą. Miał trzydzieści pięć lat, kiedy objął rządy i panował w Jerozolimie przez dwadzieścia pięć lat. Jego matka miała na imię Azuba i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panował nad Judą; królem został, gdy miał trzydzieści pięć lat, a dwadzieścia pięć lat panował w Jeruzalem. Jego matka miała na imię Azuba,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зацарював над Юдою маючи тридцять пять літ, коли він зацарював, і двадцять пять літ царював в Єрусалимі, й імя його матері Азува, дочка Салія.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Jozafat królował nad Judą. A kiedy zaczął królować miał trzydzieści pięć lat i panował w Jeruszalaim dwadzieścia pięć lat; zaś imię jego matki to Azuba, córka Szylchiego.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dalej panował nad Judą. Miał trzydzieści pięć lat, gdy zaczął panować, a panował w Jerozolimie dwadzieścia pięć lat. Jego matka miała na imię Azuba i była córką Szilchiego.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 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skr.: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2024-06-02T17:35:41Z</dcterms:modified>
</cp:coreProperties>
</file>