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jak dom Achaba, bo oni byli mu doradcami ku jego własnej zgubie po śmierci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ród Achaba. Potomkowie tego rodu byli mu bowiem doradcami po śmierci ojca — ku jego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więc to, co złe w oczach JAHWE, tak jak dom Achaba. Oni bowiem na jego zgubę byli jego doradcami po śmierci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czynił złe przed oczyma Pańskiemi, jako dom Achabowy; tych bowiem miał za radców swoich po śmierci ojca swego, na zginienie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tedy złość przed oczyma PANSKIMI jako dom Achabów: bo mu oni byli radą po śmierci ojca jego, na zginienie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tak jak dom Achaba, ponieważ oni to na jego zgubę byli mu doradcami po śmierci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jak ród Achaba, oni bowiem byli mu po śmierci ojca doradcami ku 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ród Achaza, ponieważ po śmierci jego ojca doradzali mu na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naśladując dom Achaba. Po śmierci ojca otoczył się doradcami z tego rodu, a ich rady prowadziły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Jahwe, podobnie jak dom Achaba, oni to bowiem po śmierci ojca byli mu doradcami ku jego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Господом, так як дім Ахаава, бо вони були йому радниками по смерті його батька, йому на згубу.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czynił złe przed oczyma WIEKUISTEGO, jak dom Ahaba; bowiem po śmierci swojego ojca, miał wewnątrz doradców na swą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samo jak dom Achaba, oni bowiem po śmierci jego ojca zostali jego doradcami ku jego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2024-06-01T18:47:29Z</dcterms:modified>
</cp:coreProperties>
</file>