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zgromadził w Jerozolimie starszych Izraela oraz wszystkich naczelników plemion, książąt (rodów) ojców synów Izraela, aby przenieść skrzynię Przymierza z JAHWE z Miasta Dawida, to jest z 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zgromadził w Jerozolimie starszych Izraela oraz wszystkich naczelników plemion, książąt rodów ojcowskich, aby sprowadzić skrzynię Przymierza z 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zebrał starszych z Izraela, wszystkich naczelników z każdego pokolenia, przywódców rodów synów Izraela, w Jerozolimie, aby przenieśli arkę przymierza JAHWE z miasta Dawida,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Salomon starszych z Izraela, i wszystkich przedniejszych z każdego pokolenia, i przedniejszych z ojców synów Izraelskich, do Jeruzalemu, aby przenieśli skrzynię przymierza Pańskiego z miasta Dawidowego, które jest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zebrał starsze z Izraela i wszytkie książęta pokolenia, i głowy domów z synów Izraelskich do Jeruzalem, aby przeprowadzili skrzynię przymierza PANSKIEGO z miasta Dawidowego, które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Salomon zwołał starszyznę Izraela i wszystkich naczelników pokoleń, przywódców rodów Izraelitów, do Jerozolimy, na przeniesienie Arki Przymierza Pańskiego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zgromadził Salomon w Jeruzalemie starszych izraelskich i wszystkich naczelników plemion, książąt rodów synów izraelskich, ażeby przenieść Skrzynię Przymierza Pańskiego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starszyznę Izraela i wszystkich naczelników plemion, książąt rodów izraelskich do Jerozolimy, aby sprowadzić Arkę Przymierza JAHWE z miasta Dawidowego, to jest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wezwał do Jerozolimy starszych Izraela, wszystkich przywódców plemion i głowy rodzin izraelskich, aby uczestniczyli w przeniesieniu Arki Przymierza 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następnie Salomon do Jeruzalem starszyznę Izraela, wszystkich naczelników pokoleń i przełożonych rodów izraelskich, na [uroczystość] przeniesienia Arki Przymierza Jahwe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зібрав старшин Ізраїля і всіх володарів племен, вождів батьківщин синів Ізраїля, до Єрусалиму, щоб внести кивот господнього завіту з міста Давида [це Сіон].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zebrał do Jeruszalaim starszych Israela, wszystkich przedniejszych pokoleń oraz przedniejszych ojców synów israelskich, aby przenieśli Skrzynię Przymierza WIEKUISTEGO z miasta Dawida, którym jest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zaczął zgromadzać do Jerozolimy starszych Izraela oraz wszystkich mężów będących głowami plemion, naczelników domów patriarchalnych synów Izraela, żeby sprowadzić Arkę, Przymierza JAHWE z Miasta Dawidowego, czyli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6:12-15&lt;/x&gt;; &lt;x&gt;130 15:25-28&lt;/x&gt;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2024-06-02T17:49:56Z</dcterms:modified>
</cp:coreProperties>
</file>