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Weź te naczynia, idź i złóż je w przybytku w Jerozolimie, a dom Boży niech będzie odbudowany na swym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on: Weź te naczynia, idź i złóż je w świątyni w Jerozolimie. Niech ten dom Boży zostanie odbudowany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Weź te naczynia, idź i złóż je w świątyni, która jest w Jerozolimie, a niech dom Boży zostanie odbudowany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naczynia wziąwszy, idź, a złóż je w kościele, który jest w Jeruzalemie, a dom Boży niech będzie budowany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Weźmi te naczynia a idź, a połóż je w kościele, który jest w Jeruzalem, a dom Boży niech będzie zbudowany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rzekł: Weź te sprzęty; idź złożyć je w świątyni w Jerozolimie, a dom Boży ma być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Weź te naczynia, idź i złóż je w świątyni jeruzalemskiej, a niech dom Boży zostanie odbudowany na dawnym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Weź te naczynia, idź do świątyni w Jerozolimie i tam je złóż. A dom Boży niech będzie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mu następujące polecenie: 'Oto naczynia! Weź i zanieś je osobiście do świątyni w Jerozolimie. Dom Boga niech będzie odbudowany na swoim dawnym miejscu'.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mu: Weź te sprzęty, idź i złóż je w Świątyni w Jeruzalem! A Świątynię Boga należy odbudować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сказав: Візьми ввесь посуд і йди поклади його в домі, що в Єрусалимі, на їхнє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Weź te naczynia, idź i złóż je w Świątyni, która będzie w Jeruszalaim; niech Dom Boga będzie odbudowany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”Weź te naczynia. Idź, złóż je w świątyni, która jest w Jerozolimie, i niech dom Boży zostanie odbudowany na swym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2024-06-02T09:31:07Z</dcterms:modified>
</cp:coreProperties>
</file>