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0"/>
        <w:gridCol w:w="4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Elama Izajasz, syn Ataliasza, a z nim siedemdziesięciu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Elama Izajasz, syn Ataliasza, a z nim siedemdziesięciu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Elama — Jeszajasz, syn Ataliasza, a z nim siedemdziesięciu mężczyzn;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Elamowych Isajasz, syn Atalijasza, a z nim siedmdziesiąt mężów;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Alam, Izajasz, syn Ataliaszów, a z nim siedmdziesiąt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Elama: Izajasz, syn Ataliasza, a z nim siedemdziesięciu mężczyzn;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Elama Izajasz, syn Ataliasza, a z nim siedemdziesięciu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Elama: Jeszajasz, syn Ataliasza, a z nim siedemdziesięciu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Elama - Izajasz, syn Ataliasza, i z nim siedemdziesięciu mężczyzn,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Elama - Jeszaja, syn Atalji, a z nim siedemdziesięciu mężczyzn;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синів Ілама - Ісая син Ателія і з ним сімдесять чоловік.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Elama – Jezajasz, syn Atalji, a z nim siedemdziesięciu mężów;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Elama – Jeszajasz, syn Ataliasza, z nim zaś siedemdziesięciu mężczyzn;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2024-05-29T08:31:11Z</dcterms:modified>
</cp:coreProperties>
</file>