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też mówić w Judei: Skończyła się siła tragarza,* gruzu zaś (ciągle) wiele, a my już nie jesteśmy w stanie budować 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też tu i ówdzie w Judei: Tragarze opadli z sił, gruzu nie ubywa. Czy my damy radę ten mur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nasz Boże, bo jesteśmy wzgardzeni, i odwróć ich zhańbienie na ich głowę,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o Boże nasz! bośmy wzgardzeni, a obróć pohańbienie ich na głowę ich, a 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 nasz, żeśmy się zstali wzgardzonymi; obróć urąganie na głowę ich, a daj je na wzgardę w ziemi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jaką popadliśmy pogardę. Zwróć urąganie ich na nich samych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jakiej jesteśmy pogardzie! Spraw, by ich urąganie spadło na ich własne głowy! 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mówili: Osłabły siły dźwigających ciężary, a gruzu jest zbyt wiele! Nie jesteśmy w stanie odbudować muru!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zaczęli wątpić, mówiąc: „Braknie nam siły do dźwigania budulca, a gruzu jest mnóstwo. Nie zdołamy sami odbudować muru”.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judzcy mówili jednak: - Słabnie siła dźwigających ciężary, a gruzu jest wciąż wiele: Nie będziemy w stanie odbudować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сказав: Розбита сила ворогів, і землі багато, і ми не зможемо будувати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Boże; bowiem jesteśmy wzgardzeni! Odwróć ich urąganie na ich głowę i daj ich na łup w ziemi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bo staliśmy się przedmiotem pogardy; i spraw, by ich zniewaga wróciła na ich własną głowę, i wydaj ich na grabież w krainie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tragarza : wg G: wrogów, τῶν ἐχθρῶν.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2024-05-29T10:41:56Z</dcterms:modified>
</cp:coreProperties>
</file>