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przyszedłem do domu Szemajasza, syna Delajasza, który był synem Mehetabela. Zauważyłem, że jest niespokojny. Powiedział on do mnie: Spotkajmy się w domu Bożym, we wnętrzu przybytku, zamknijmy za sobą drzwi, bo przychodzą cię zabić — oto nocą przyjdą, 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wszedłem do domu Szemajasza, syna Delajasza, syna Mehetabeela, gdzie był zamknięty,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Zejdźmy się w domu Bożym, w świątyni, i zamknijmy drzwi.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wszedł w dom Semejasza, syna Delajaszowego, syna Mehetabelowego, który był w zawarciu, rzekł mi: Zejdźmy się do domu Bożego, w pośród kościoła, i zamknijmy drzwi kościelne; bo przyjdą, chcąc cię zabić, a w nocy przyjdą,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w dom Semaja, syna Dalajasza, syna Metabeel, tajemnie. Który mi rzekł: Rozmówmy się między sobą w domu Bożym, wpośrzód kościoła a zamknimy drzwi kościelne: bo przyjdą, aby cię zabili, i w nocy przydą,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domu Szemajasza, syna Delajasza, syna Mehetabeela, gdyż coś go w nim zatrzymało. Powiedział mi: Spotkajmy się w domu Boga, we wnętrzu świątyni i zamknijmy wrota świątyni! Przychodzą bowiem, aby cię zabić; tej nocy przybędą, aby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udałem się do domu Szemajasza, syna Delajasza, wnuka Mehetabeela, który zamknął się w nim. On rzekł do mnie: „Chodźmy do domu Bożego, do wnętrza świątyni, i zamknijmy jej bramę. Przyjdą bowiem, aby cię zabić. Tej nocy przyjdą cię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do domu Szemaji, syna Delaji i wnuka Mehetabeela, który miał jakąś trudną sprawę. Rzekł on do mnie: - Udajmy się razem do Domu Bożego, do wnętrza Świątyni; zawrzyjmy podwoje Świątyni,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do domu Szemaji, syna Delajahu, syna Mehetabela – ten nas powstrzymywał, mówiąc: Zgromadźmy się w Domu Boga, w środku Przybytku oraz zamknijmy drzwi Przybytku; bo nadchodzą ci, którzy chcą cię zabić. Przyjdą w nocy, aby cię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do domu Szemajasza, syna Delajasza, syna Mehetabela, gdy się tam zamknął. A on powiedział: ”Umówmy się i spotkajmy w domu prawdziwego Boga, w świątyni, i zamknijmy drzwi świątyni; bo przyjdą cię zabić, i to przyjdą w nocy, by cię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2024-06-02T15:21:58Z</dcterms:modified>
</cp:coreProperties>
</file>