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1"/>
        <w:gridCol w:w="3615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— sześciuset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Bebajowych sześć set dwadzieścia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Bebaj, sześć set dwadzieścia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Bebaja - sześciuset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Bebaja – sześciuset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Bebaja - sześciuset dwudziestu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- 628,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Вивея - шістьсот двадцять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– sześciuset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2:11&lt;/x&gt; trzech.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2024-06-03T22:49:42Z</dcterms:modified>
</cp:coreProperties>
</file>