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0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złorzeczy swojemu ojcu lub swojej matce, musi ponieść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swojemu ojcu lub matce,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swemu ojcu lub swojej matce,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złorzeczył ojcu swemu albo matce swojej,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złorzeczył ojcu swemu abo matce, śmiercią niechaj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złorzeczył ojcu albo matce, winien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ojcu swemu albo matce swojej,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swego ojca i matkę,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przeklnie swojego ojca lub matkę,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złorzeczył swemu ojcu albo matce,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przeklina swojego ojca lub swoją matkę,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хтось украде когось з ізраїльських синів, і заволодівши ним, продасть, і знайдеться в нього, хай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swojego ojca, albo swoją matkę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kto złorzeczy swemu ojcu i swej matce, bezwarunkowo ma być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20:9&lt;/x&gt;; &lt;x&gt;470 15:4&lt;/x&gt;; &lt;x&gt;480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2024-06-01T04:13:16Z</dcterms:modified>
</cp:coreProperties>
</file>