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przed tobą w jednym roku, aby ziemia nie stała się pustkowiem i nie rozmnożyła się na niej polna zwierzyna.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przed tobą w ciągu jednego roku, aby ziemia nie stała się pustkowiem i nie rozmnożyła się na niej dzika zwierzyna.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sprzed twojego oblicza w jednym roku, by ziemia nie zmieniła się w pustynię i nie namnożył się przeciwko tobie dziki zwierz.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wyrzucę go przed obliczem twojem za jeden rok, by się snać ziemia w pustynią nie obróciła, a nie namnożyło się przeciwko tobie zwierza dzikiego.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wyrzucę ich przed obliczem twoim za jeden rok: aby się ziemia w pustynią nie obróciła i nie namnożyło się na cię bestyj.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przed tobą w jednym roku, aby kraj nie stał się pustkowiem i nie rozmnożył się w nim dziki zwierz na twoją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go przed tobą w jednym roku, aby ziemia nie stała się pustkowiem i nie rozmnożył się zwierz dziki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wypędzę go sprzed ciebie w jednym roku, aby ziemia nie opustoszała, a polne zwierzęta nie rozmnożyły się na twoją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wygnam ich jednak w ciągu jednego roku, by kraina nie wyludniła się i nie zaroiła dziką zwierzyną, ze szkodą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wypędzę ich przed tobą w jednym roku, by ziemia nie obróciła się w pustkowie i by dzikie zwierzęta nie rozmnożyły się na twoją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wygnam ich przed tobą w ciągu jednego roku, żeby ziemia nie została opuszczona, [bo] dzikie zwierzęta stałyby się na niej liczniejsze od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вижену їх в одному році, щоб земля не стала пустинею і численними не стали проти тебе звірі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go przed tobą w jednym roku, aby ziemia nie zamieniła się w pustynię oraz się nie namnożył przeciwko tobie dziki zwierz.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przed tobą w jednym roku, żeby ziemia nie stała się bezludnym pustkowiem i żeby nie namnożyło się przeciw tobie dzikich zwierząt polnych.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2024-05-30T02:57:33Z</dcterms:modified>
</cp:coreProperties>
</file>