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2"/>
        <w:gridCol w:w="5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pokrywę przebłagania na skrzyni Świadectwa w (miejscu)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miejscu najświętszym na skrzyni Świadectwa, umieścisz pokrywę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też przebłagalnię na arce świadectwa w Miejscu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też ubłagalnię na skrzyni świadectwa w świątnicy najświętszej.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i ubłagalnią na skrzyni świadectwa w świętym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przebłagalnię na Arce Świadectwa w Miejscu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Skrzyni Świadectwa umieścisz wieko w miejscu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Arce Świadectwa w Miejscu Najświętszym umieścisz przebłagalnię.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postawisz Arkę Świadectwa i przykryjesz ją płytą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Płytę Przebłagania na Arce Świadectwa w miejscu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umieścisz pokrywę odkupienia nad Skrzynią Świadectwa w Najświętszym [miejscu].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закриєш занавісою кивот свідчення в святому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 Przenajświętszym, na Arce Świadectwa umieścisz wieko.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pokrywę na Arce Świadectwa w Miejscu Najświętszym.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2024-06-03T12:37:07Z</dcterms:modified>
</cp:coreProperties>
</file>