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3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ofiarujesz rano, a drugie jagnię ofiarujesz pod wieczór.*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będziesz ofiarował rano, a drugie jagnię pod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złożysz w ofierze rano, a drugiego baranka złożysz w ofierze wieczorem;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jednego ofiarować będziesz rano, a baranka drugiego ofiarować będziesz między dwoma wieczorami.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poranu, a drugiego w wieczór,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ofiarujesz rano, a drugiego baranka ofiarujesz o zmierzchu.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ofiarujesz rano, a drugie jagnię ofiarujesz przed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ofiarujesz rano, a drugiego baranka pod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będziesz ofiarować rano, drugiego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złóż w ofierze rano, a drugiego pod wieczór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Jednego barana złożysz rano, a drugiego barana złożysz po południu.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ягня принесеш вранці, і друге ягня принесеш ввечорі.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ofiaruj z rana, a drugie jagnię ofiaruj przed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złożysz jednego baranka rano, a drugiego baranka złożysz między dwoma wieczorami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הָעַרְּבָיִם</w:t>
      </w:r>
      <w:r>
        <w:rPr>
          <w:rtl w:val="0"/>
        </w:rPr>
        <w:t xml:space="preserve"> , tj. między wieczorami, czyli między 15:00 a 17:00, &lt;x&gt;20 29:39&lt;/x&gt;L.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2024-06-02T11:21:47Z</dcterms:modified>
</cp:coreProperties>
</file>