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mężczyzna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wszyscy twoi mężczyźni pokażą się przed obliczem Pana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do roku ukaże się każdy mężczyzna twój przed obliczem Panującego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czasów roku ukaże się wszelki mężczyzna twój przed oblicznością wszechmogącego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ukażą się wszyscy twoi mężczyźni przed obliczem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ukaże się przed obliczem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JAHWE, Bogiem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ma się pokazać przed obliczem Pana -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każdy twój mężczyzna pokaże się przed Władcą świata, Bogiem Jisraela,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твій чоловік перед Господом Богом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twój mężczyzna ukaże się przed obliczem Pana, twojego Boga,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każdy z twoich mężczyzn ma się pokazać przed prawdziwym Panem.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2024-06-01T12:54:38Z</dcterms:modified>
</cp:coreProperties>
</file>