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3"/>
        <w:gridCol w:w="2436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zrobił z drewna akacji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także zrobiono z drewna akacji i pokryto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drążki z drewna akacjowego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drążki z drzewa sytym i powlókł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same drążki uczynił z drzewa setim i powlókł blachami złotemi.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drążki wykonał z drewna akacjowego i 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zrobił z drzewa akacjowego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zrobił z drzewa akacjowego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wykonał z drewna akacjowego i 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drążki wykonał z drzewa akacjowego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zrobił drążki z drzewa akacjowego i pokrył je złotem.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 drzewa akacjowego te drążki oraz powlókł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drążki z drewna akacjowego i pokrył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2024-06-01T17:11:01Z</dcterms:modified>
</cp:coreProperties>
</file>