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Zgasłbym i nie ujrzałoby mnie oko!*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Mógłbym zgasnąć i nikt by mnie nie ujrzał!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wyprowadziłeś mnie z łona? Obym umarł i nie widziało mnie żadne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mię z żywota wywiódł? Ach, bym był umarł, żeby mię było oko nie widziało!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mię wywiódł z żywota, który bodajbym był zniszczał, żeby mię oko nie widziało?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wywiodłeś mnie z łona? Bodajbym zginął i nikt mnie nie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wywiodłeś mnie z łona matki? Bodajbym był skonał, nim mnie ujrzało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kazałeś mi wyjść z łona matki? Umarłbym i żadne oko by mnie nie ujrzało.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wyprowadziłeś mnie z łona matki? Tam bym skonał i nikt by mnie nie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czemu mnie z łona wywiodłeś? Umarłbym i oko by mnie nie widziało!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навіщо Ти мене вивів з лона, і я не помер, і мене око не побачило,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więc, wyprowadziłeś mnie z łona matki? Bodajbym skonał, zanim ujrzało mnie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wydobyłeś mnie z łona? Niechbym był skonał, żeby mnie nie ujrzało żadne oko,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2024-06-03T20:05:20Z</dcterms:modified>
</cp:coreProperties>
</file>