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hołubił je sobie i nie porzucał go, i zatrzymywał na swym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nim zamiast je porzucić, zatrzymywał je na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rozkoszuje się nim i nie opuszcza go, zatrzymując je na swoim podniebieniu;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się w niej, a nie opuszcza jej, zatrzymywając ją w pośrodku podniebienia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Sfolguje jej i nie opuści jej, i będzie ją taił w gardle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oszczędzał je i nie wypuszczał, trzymał na środku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 i nie pozbywa się go, i stara się zachować je na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 i nie wypuszcza, zatrzymuje na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ochraniał je i nie chciał porzucić, umieścił na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rozkoszował się nim i nie chciał się go pozbyć, taił je w głębi swego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пощадить її і не оставить її і збере її серед своєї гортані.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 pielęgnuje i nie wypuszcza, trzymając na swoim podniebieniu;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temu współczuje i się tego nie pozbywa, i jeśli zatrzymuje to pośrodku swego podniebienia,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2024-06-01T18:46:17Z</dcterms:modified>
</cp:coreProperties>
</file>