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zna drogę, którą kroczę; gdyby mnie wypróbował, wyszedłbym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wie, którą drogą kroczę; gdyby poddał mnie próbie, wyszedłbym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zna drogę, którą kroczę; kiedy mnie doświadczy, wyjdę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zna drogę moję; a będzieli mię doświadczał, jako złoto wynijdę.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lepak wie drogę moję i doświadczył mię jako złota, które przez ogień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 drogę, którą kroczę, z prób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drogę, którą postępuję; Gdyby mnie wypróbował, wyszedłbym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 drogę, której się trzymam, z Jego próby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zna drogę, na której jestem, z prób, jakim mnie poddaje, wyjdę czysty niczym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jednakże zna moją drogę i miejsce postoju, z próby Jego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вже знає мою дорогу, Він же мене випробував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poznał drogę, którą szedłem i gdyby mnie doświadczył – okazałbym się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drogę, którą obieram. Gdy już mnie wypróbuje, wyjdę niczym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2024-06-02T11:41:14Z</dcterms:modified>
</cp:coreProperties>
</file>