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6"/>
        <w:gridCol w:w="3007"/>
        <w:gridCol w:w="4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Łamałem kły krzywdziciela i wyrywałem zdobycz z jego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Łamałem przy tym kły krzywdzicieli i wyrywałem zdobycz z ich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kruszyłem szczękę niegodziwca, a z jego zębów wydzierałem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kruszyłem szczęki złośnika, a z zębów jego wydzierałem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Kruszyłem szczęki przewrotnika a z zębów jego wydzierałem korzyść.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rozbijałem szczęki łotrowi i z zębów mu łup wydzierałem.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Kruszyłem szczęki krzywdziciela I wyrywałem łup z jego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Miażdżyłem szczęki złoczyńcy i z jego zębów łup wydzierałem.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Złemu skruszyłem szczękę i łup mu wyrwałem z 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Kruszyłem szczękę złoczyńcy i łup mu z zębów wyrywałem.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знищив челюсті безбожних, я вирвав грабунок з посеред їхніх зубів.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Kruszyłem szczęki krzywdziciela i wydzierałem zdobycz z jego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łamałem szczęki złoczyńcy, a z jego zębów wyrywałem zdobycz.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2024-06-02T07:51:54Z</dcterms:modified>
</cp:coreProperties>
</file>