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wśród książąt, bogatych niegdyś w złoto i mających srebra pełny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 i napełnili swe domy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napełniali domy swe srebrem,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 książęty, którzy mają złoto, i napełniają domy swe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wodzów w złoto zasobnych, których domy pełne są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bogatymi w złoto, którzy swe domy napełniają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domy swe napełnili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gromadzą złoto i w domach mają pełno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mają pełno złota i srebrem napełniają 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володарями, в кого багато золота, які наповнили свої доми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bogatymi w złoto książętami, co srebrem napełniali swoje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którzy posiadają złoto, z tymi, którzy swe domy napełniają srebrem;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2024-06-01T14:27:36Z</dcterms:modified>
</cp:coreProperties>
</file>