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(zejścia) do grobu, by (go) oświecić światłem żyjących.*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śmierci i oświecić go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odwrócić jego duszę od dołu i aby był oświecony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odwrócił duszę jego od dołu, a żeby oświecon był światłością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odwiódł dusze ich od skażenia, a oświecił światłością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go uwolnić od grobu i oświecić blaskiem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wywieść jego duszę z grobu, oświecić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go od grobu i oświecić blaskiem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 go z drogi do grobu, by oświecić go światłem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duszę jego od śmierci i aby promieniał światłością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спаси мою душу від смерти, щоб моє життя хвалило його в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osobę wyprowadzić z grobu i by był oświetlony światłem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zawrócić jego duszę od dołu, żeby go oświetlało światło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światłem życia, ּ</w:t>
      </w:r>
      <w:r>
        <w:rPr>
          <w:rtl/>
        </w:rPr>
        <w:t>בְאֹור הַחַּיִים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2024-06-02T12:46:25Z</dcterms:modified>
</cp:coreProperties>
</file>