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On odpłaca człowiekowi według jego uczynków* i sprawia, że spada na niego to, (co odpowiada) jego ścieżce.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 odpłaca człowiekowi stosownie do jego uczynków, spotyka człowieka to, co odpowiada jego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człowiekowi według jego czynu i wynagrodzi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według uczynku płaci człowiekowi, a według drogi jego każdemu nagradza.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dzieło człowiecze odda mu a według drogi każdego odpłaci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czynów każdemu zapłaci, odda każdemu według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odpłaca On człowiekowi według uczynków i sprawia, że powodzi mu się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według uczynków odpłaca człowiekowi i oddaje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odpłaca człowiekowi według jego czynów, każdemu przydziela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człowiekowi według jego czynów, każdemu oddaje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Він віддасть чоловікові так як чинить кожний з них, і на стежці чоловіка знайде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płaci On człowiekowi według jego pracy i wydziela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bowiem ziemskiemu człowiekowi według jego postępowania i według ścieżki męża sprowadzi to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62:13&lt;/x&gt;; &lt;x&gt;240 24:12&lt;/x&gt;; &lt;x&gt;300 32:19&lt;/x&gt;; &lt;x&gt;330 7:27&lt;/x&gt;; &lt;x&gt;470 16:27&lt;/x&gt;; &lt;x&gt;520 2:6&lt;/x&gt;; &lt;x&gt;730 2:23&lt;/x&gt;;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2024-06-02T13:43:20Z</dcterms:modified>
</cp:coreProperties>
</file>