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 i skacze ze swojego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moje serce drży, chciałoby wyrwać się z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drży z tego powodu moje serce,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 pilnością grzmienia głosu jego, i dźwięku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zlękło się serce moje i zruszyło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drży moje serce, zda się, że z piersi wyskoczy.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dlatego drży moje serce i skacze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serce i usiłuje wyrwać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na to serce moje i wyrywa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цього перелякалося моє серце і відірвалося від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drży także moje serce i jakby wyskakuje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serce moje zaczyna na to drżeć i wyskakuje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2024-06-02T06:19:21Z</dcterms:modified>
</cp:coreProperties>
</file>