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pociechą, cieszyłbym się pomimo męki — nie skrywałem się przecież przed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miałbym jeszcze pociechę — chociaż pałam boleścią,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nie folguje — nie zataiłem bowiem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jeszcze pociechę swoję, (chociaż pałam w boleści, a Bóg mi nie folguje) żem nie taił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mi to było za pociechę, iż trapiąc mię boleścią nie folgował anim się sprzeciwiał mowam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już doznałbym ulgi i rozradował w bezlitosnej udręce, że nie wzgardziłem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jeszcze tę pociechę i skakałbym z radości mimo srogich cierpień, że się nie zaparłem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jeszcze miał tę pociechę, radowałbym się w bólu, którego mi nie szczędzi, że nie zaprzeczałem słowom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 pozostanie mi pociecha i ucieszę się w okrutnym bólu, że nie zaparłem się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miał przynajmniej tę pociechę i cieszyć się będę, choć jęczę z bólu, że nie łamałem przykazań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для мене гробницею місто, в якому на мурах я скакав на ньому, не перестану. Бо я не переступив святих слів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miałbym to za pociechę i zachwycił się wśród okrutnej męczarni, że nie odrzucałem rozkazów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jeszcze byłoby mą pociechą; i skakałbym z radości z powodu mego bólu, chociaż on nie miałby współczucia, gdyż nie zataiłem wypowiedzi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2024-06-02T13:08:22Z</dcterms:modified>
</cp:coreProperties>
</file>