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oni cię pouczą, nie powiedzą ci, i czy z ich serc nie wyjdą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oni?! Czy cię nie pouczą? Czy ci nie powiedzą? Czy z ich serca nie popłyną szczere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oni nie pouczą cię i nie powiedzą ci, i czy z ich serc nie wypłyną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cię nauczą i powiedząć, i z serca swego wypuszczą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cię nauczą, będąć mówić i z serca swego wypuszczą wymowy.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cię nie pouczą, mówiąc do ciebie, a słowa ich czyż z serc ich nie wypłyną?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cię pouczą i powiedzą ci, i ze swego serca dadzą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cię nauczą i powiedzą ci, ze swoich serc wydobędą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na pewno cię pouczą, ich mądrość ci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cię pouczą i powiedzą tobie, z serca ich popłyną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тебе повчать і сповістять від серця і виведуть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one cię nie nauczą, nie powiedzą, oraz z głębi swoich doświadczeń nie wydobędą orzeczeń?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cię nie pouczą, nie powiedzą ci i z serca swego nie dobędą słów?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2024-06-01T18:48:30Z</dcterms:modified>
</cp:coreProperties>
</file>