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obmył* wodą ze śniegu i umył ługiem swe ręce,**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choćbym obmył się wodą ze śniegu i ługiem oczyścił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 mydłem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się umywał wodami śnieżnemi, i oczyściłbym mydłem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omyty będę jako śnieżną wodą i łskniałyby się jako naczystsze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 śniegu wykąpał, a ługiem umył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oczyściłbym ługiem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ługiem oczyścił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umył się mydłem i sodą oczyścił swe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się umył w śniegu i sodą oczyścił me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би я помився снігом і очистився чистими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wykąpał w śnieżnej wodzie i moje ręce mył ługiem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 wodzie ze śniegu i choćbym oczyścił swe ręce potażem,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wykąpał, </w:t>
      </w:r>
      <w:r>
        <w:rPr>
          <w:rtl/>
        </w:rPr>
        <w:t>רָחַץ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2024-06-01T20:09:51Z</dcterms:modified>
</cp:coreProperties>
</file>