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sowę na pustyni, Lub puchacza ukrytego pośród zgliszcz.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podobnym pelikanowi na puszczy; jestem jako puhacz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podobnym pelikanowi na puszczy i stałem się jako kruk nocny w pustkach.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kawki na pustyni, stałem się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wśród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puszczyk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pustym, do sowy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знаними вчинив Мойсеєві свої дороги, синам Ізраїля свої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puszczy i jakby puchacza w zwaliskach.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Zmizerniałem i jestem jak osamotniony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2024-05-31T15:13:40Z</dcterms:modified>
</cp:coreProperties>
</file>