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wtedy, gdy była ich garstka, Byli w niej nieliczni i 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 mały poczet, prawie mały poczet, a jeszcze w niej byli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małej liczbie, barzo trocha i obywatele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byli nieliczni i obcy w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była mała ich liczba, niewielu przychodniów bez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повірили в його слова і оспівали його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jeszcze drobną garstką, oraz byli w niej jako nieliczni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2024-06-03T10:13:12Z</dcterms:modified>
</cp:coreProperties>
</file>