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980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przestrzegali Jego ustaw I trzymali się Jego Praw.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przestrzegali Jego ustaw I trzymali się Jego praw.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zachowywali jego nakazy i przestrzegali jego praw.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zachowali ustawy jego, a prawa jego przestrzegali.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przystrzegali usprawiedliwienia jego i o zakonie jego się badali.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strzegli Jego przykazań i prawa zachowywali.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przestrzegali ustaw jego I zachowali zakon jego.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przestrzegali Jego przykazań i strzegli Jego praw.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słuchali Jego nakazów i zachowywali Jego prawa.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strzegli Jego nakazów i zachowywali Jego Prawo.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згадав свій завіт і розкаявся через множество свого милосердя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strzegli Jego ustaw oraz zachowali Jego nauki.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trzymali jego przepisów i przestrzegali jego praw. Wysławiajcie Jah!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2024-06-03T09:04:09Z</dcterms:modified>
</cp:coreProperties>
</file>