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2269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postu chwieją się moje kolana,* Moje ciało – bez tłuszczu – wychudło.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postu chwieją się moje kolana, A ciało — bez tłuszczu — wychudło.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kolana słabną od postu, a moje ciało wychudło bez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upadają od postu, a ciało moje wychudło z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zemdlały od postu, a ciało moje odmieniło się od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mi się chwieją od postu i ciało moje schnie bez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mi się chwieją od postu, A ciało me bez tłuszczu wychudło.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kolana chwieją się od postu, moje ciało wychudło z braku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mi kolana od postu, a ciało niszczeje bez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Gną się od postu moje kolana, z braku oliwy niszczeje me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kolana gną się od postu, moje ciało wyzbyło się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zachwiały się od postu, a moje ciało wychudło, jest bez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2024-06-02T00:44:59Z</dcterms:modified>
</cp:coreProperties>
</file>