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synowie* będą sierotami,** A jego żona –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zostaną sierotami, A jego żona —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dzieci jego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niech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jego synowie będą sierotami, a jego żona niech zostanie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sierotami dzieci jego, A żona jego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zostaną sierotami, a jego żona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będą sierotami, a jego żona -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staną się sierotami, a jego żona niech zostanie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staną się chłopcami nie mającymi ojca, a jego żona niech będzie wdową.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synowie, </w:t>
      </w:r>
      <w:r>
        <w:rPr>
          <w:rtl/>
        </w:rPr>
        <w:t>בָנָיו</w:t>
      </w:r>
      <w:r>
        <w:rPr>
          <w:rtl w:val="0"/>
        </w:rPr>
        <w:t xml:space="preserve"> , idiom: dzieci.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pozostaną bez ojca; pod. w w. 10 i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2024-06-02T01:54:11Z</dcterms:modified>
</cp:coreProperties>
</file>