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JAHWE,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JAHWE, chwalcie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słudzy Pańscy, chwalcie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dzieci JAHWE, chwalcie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Pańscy, chwalcie 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Pana, Chwalcie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PANA!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Słudzy, chwalcie JAHWE.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Wysławiajcie, o słudzy Jahwe, Imię Jahwe wysławiajcie!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У виході Ізраїля з Єгипту, дому Якова з варварського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Słudzy chwalcie WIEKUISTEGO, chwalcie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Wysławiajcie, słudzy JAHWE, wysławiajcie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2024-05-29T07:07:50Z</dcterms:modified>
</cp:coreProperties>
</file>