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jego zachód Niech imię JAHWE będzie uwielbione!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zachodu, niech imię JAHWE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słońca, aż do zachodu jego, niech będzie chwalebne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chwalebne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zachód jego niech imię Pańskie będzie pochwalone!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imię Pańskie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będzie wysławiane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niech będzie pochwalone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aż do zachodu słońca niech będzie 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побачило і втекло, Йордан повернувся на 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chwalone jest 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wysławiane ma być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2024-05-29T08:24:49Z</dcterms:modified>
</cp:coreProperties>
</file>