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232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 oczyma wszytkiego ludu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moje ślubowanie wobec Jahwe w obecności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spełniam BOGU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2024-06-01T08:37:28Z</dcterms:modified>
</cp:coreProperties>
</file>