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Aarona:* Tak,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dom Aarona,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domie Aaronowy!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dom Aaronów: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Aarona,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ті, що чинять беззаконня, пішли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dom Aarona,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 z domu Aarona: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2024-05-28T06:03:49Z</dcterms:modified>
</cp:coreProperties>
</file>