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08"/>
        <w:gridCol w:w="3120"/>
        <w:gridCol w:w="45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uciekać się* do JHWH** Niż polegać na ludziach.***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chronić się u JAHWE Niż polegać na ludziach.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ufać JAHWE, niż polegać na człowieku.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mieć nadzieję w Panu, niżeli ufać w człowieku.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jest ufać w JAHWE, niżli ufać w człowieku.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się uciec do Pana, niż pokładać ufność w człowieku.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ufać Panu Niż polegać na ludziach.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zaufać JAHWE, niż polegać na ludziach.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się schronić u JAHWE, niż ufać człowiekowi.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szukać schronienia u Jahwe, niż ufność pokładać w człowieku.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збережу твої оправдання, не остав мене вповні.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ufać WIEKUISTEMU, niż na człowieku polegać.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jest schronić się u JAHWE, niż ufać ziemskiemu człowiekowi.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dłuższym zakończeniu Ps 136, w 11QPs a, zamiast: Lepiej uciekać się do JHWH, występuje: Lepiej ufać JHWH.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5:12&lt;/x&gt;; &lt;x&gt;230 31:18&lt;/x&gt;; &lt;x&gt;230 34:23&lt;/x&gt;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60:13-14&lt;/x&gt;; &lt;x&gt;230 108:13-14&lt;/x&gt;; &lt;x&gt;230 146:3&lt;/x&gt;; &lt;x&gt;300 17:5&lt;/x&gt;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2024-05-23T13:12:00Z</dcterms:modified>
</cp:coreProperties>
</file>