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2291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—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czas, JAHWE, abyś działał,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naruszono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Czasci już, abyś czynił Panie! albowiem wzruszono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czynić, JAHWE: rozmiotali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czas już jest działać: pogwałcili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 Pan rozpoczął działanie, Gdyż naruszono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 działać, Panie, naruszyli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o JAHWE, byś przystąpił do dzieła, bo pogwałcili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byś Jahwe wystąpił, Twoje prawo zostało pogwałcone.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działać, WIEKUISTY, bo naruszyli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 to, by JAHWE działał. Złamali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2024-06-02T11:24:02Z</dcterms:modified>
</cp:coreProperties>
</file>