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7"/>
        <w:gridCol w:w="2261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drogę kłamstwa, Obdarz mnie łaskawie swoim Prawem!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drogę kłamstwa, Obdarz mnie łaskawie swoim Prawem!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drogę kłamstwa, a obdarz mnie swoim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kłamliwą oddal odemnie, a zakonem twoim udaruj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nieprawości oddal ode mnie, a w zakonie twoim smiłuj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kłamstwa odwracaj ode mnie, daj mi zaś łaskę Twojego Prawa!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drogę kłamstwa, Ucz mię łaskawie zakonu swojego!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drogę kłamstwa i obdarz mnie swoim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drogę kłamstwa, okaż mi łaskę poprzez Twoje Prawo!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drogę kłamstwa, obdarz mnie łaskawie Twoim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drogę fałszu i obdaruj mnie Twoją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Odsuń ode mnie drogę fałszywą i łaskawie obdarz mnie twoim prawem.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2024-06-02T11:04:31Z</dcterms:modified>
</cp:coreProperties>
</file>