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7"/>
        <w:gridCol w:w="4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dokonał z nami wielkich rzeczy* – Byliśmy weseli!**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JAHWE dokonał z nami wielkich rzeczy — Cóż to było za 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uczynił dla nas wielkie rzeczy i z tego się radujemy.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Wielmożne rzeczy Pan uczynił z nami, z czegośmy się bardzo uradowali.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Wielmożne rzeczy JAHWE uczynił z nami, staliśmy się weseli.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Wielkodusznie postąpił Pan z nami, staliśmy się radośni.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Wielkich rzeczy dokonał Pan z nami, Przeto byliśmy weseli.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dokonał dla nas wielkich czynów – napełniło to nas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uczynił nam wielkie rzeczy i radość nas przepełnia.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Wielkim był Jahwe, że uczynił to dla nas, byliśmy pełni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Господне насліддя - сини, винагорода плоду лона.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dokonał dla nas wielkich rzeczy; byliśmy rozradowani.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dokonał wielkiej rzeczy w tym, czego z nami dokonał. Ogarnęła nas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10:21&lt;/x&gt;; &lt;x&gt;90 12:24&lt;/x&gt;; &lt;x&gt;360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8:21&lt;/x&gt;; &lt;x&gt;290 51:11&lt;/x&gt;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2024-05-23T19:22:40Z</dcterms:modified>
</cp:coreProperties>
</file>