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imię trwa na wieki, PANIE! Pamięć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Tobie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imię,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twoja pamięć, JAHWE,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na wieki; Panie! 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na wieki, JAHWE, pamiątka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imię, Panie, trwa na wieki, Twa pamięć, Panie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trwa na wieki, Panie, pamięć twoja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imię trwa na wieki! JAHWE, Twoja pamięć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 imię trwa na wieki, JAHWE, Twoja sława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Imię, o Jahwe, trwa na wieki, z pokolenia w pokolenie, Jahwe, pamięć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розділив Червоне море на часті,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Twe Imię trwa na wieki; WIEKUISTY, pamięć o Tobie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trwa po czas niezmierzony. JAHWE, twe pamiętne miano jest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2024-06-01T19:33:47Z</dcterms:modified>
</cp:coreProperties>
</file>